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2E" w:rsidRDefault="00991923">
      <w:bookmarkStart w:id="0" w:name="_GoBack"/>
      <w:r>
        <w:rPr>
          <w:noProof/>
          <w:lang w:eastAsia="nl-NL"/>
        </w:rPr>
        <w:drawing>
          <wp:inline distT="0" distB="0" distL="0" distR="0" wp14:anchorId="59BAA5FE" wp14:editId="0B94AC09">
            <wp:extent cx="9369195" cy="5667922"/>
            <wp:effectExtent l="0" t="0" r="381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15684" cy="569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282E" w:rsidSect="00991923">
      <w:pgSz w:w="16839" w:h="11907" w:orient="landscape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2EA4D6"/>
    <w:multiLevelType w:val="hybridMultilevel"/>
    <w:tmpl w:val="9C3AEDE2"/>
    <w:lvl w:ilvl="0" w:tplc="7C34770A">
      <w:start w:val="1"/>
      <w:numFmt w:val="decimal"/>
      <w:lvlText w:val="%1."/>
      <w:lvlJc w:val="left"/>
      <w:pPr>
        <w:ind w:left="720" w:hanging="360"/>
      </w:pPr>
    </w:lvl>
    <w:lvl w:ilvl="1" w:tplc="4ACCC154" w:tentative="1">
      <w:start w:val="1"/>
      <w:numFmt w:val="lowerLetter"/>
      <w:lvlText w:val="%2."/>
      <w:lvlJc w:val="left"/>
      <w:pPr>
        <w:ind w:left="1440" w:hanging="360"/>
      </w:pPr>
    </w:lvl>
    <w:lvl w:ilvl="2" w:tplc="4EC8E406" w:tentative="1">
      <w:start w:val="1"/>
      <w:numFmt w:val="lowerRoman"/>
      <w:lvlText w:val="%3."/>
      <w:lvlJc w:val="right"/>
      <w:pPr>
        <w:ind w:left="2160" w:hanging="180"/>
      </w:pPr>
    </w:lvl>
    <w:lvl w:ilvl="3" w:tplc="7ADCACCA" w:tentative="1">
      <w:start w:val="1"/>
      <w:numFmt w:val="decimal"/>
      <w:lvlText w:val="%4."/>
      <w:lvlJc w:val="left"/>
      <w:pPr>
        <w:ind w:left="2880" w:hanging="360"/>
      </w:pPr>
    </w:lvl>
    <w:lvl w:ilvl="4" w:tplc="3C9EDDDE" w:tentative="1">
      <w:start w:val="1"/>
      <w:numFmt w:val="lowerLetter"/>
      <w:lvlText w:val="%5."/>
      <w:lvlJc w:val="left"/>
      <w:pPr>
        <w:ind w:left="3600" w:hanging="360"/>
      </w:pPr>
    </w:lvl>
    <w:lvl w:ilvl="5" w:tplc="2C400158" w:tentative="1">
      <w:start w:val="1"/>
      <w:numFmt w:val="lowerRoman"/>
      <w:lvlText w:val="%6."/>
      <w:lvlJc w:val="right"/>
      <w:pPr>
        <w:ind w:left="4320" w:hanging="180"/>
      </w:pPr>
    </w:lvl>
    <w:lvl w:ilvl="6" w:tplc="DB3AB838" w:tentative="1">
      <w:start w:val="1"/>
      <w:numFmt w:val="decimal"/>
      <w:lvlText w:val="%7."/>
      <w:lvlJc w:val="left"/>
      <w:pPr>
        <w:ind w:left="5040" w:hanging="360"/>
      </w:pPr>
    </w:lvl>
    <w:lvl w:ilvl="7" w:tplc="BD340324" w:tentative="1">
      <w:start w:val="1"/>
      <w:numFmt w:val="lowerLetter"/>
      <w:lvlText w:val="%8."/>
      <w:lvlJc w:val="left"/>
      <w:pPr>
        <w:ind w:left="5760" w:hanging="360"/>
      </w:pPr>
    </w:lvl>
    <w:lvl w:ilvl="8" w:tplc="DD00C7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91DF8D3F"/>
    <w:multiLevelType w:val="multilevel"/>
    <w:tmpl w:val="163A2D18"/>
    <w:lvl w:ilvl="0">
      <w:start w:val="1"/>
      <w:numFmt w:val="decimal"/>
      <w:lvlText w:val="%1"/>
      <w:lvlJc w:val="left"/>
      <w:pPr>
        <w:ind w:left="0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ACABD026"/>
    <w:multiLevelType w:val="singleLevel"/>
    <w:tmpl w:val="F448F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C19FBC2E"/>
    <w:multiLevelType w:val="singleLevel"/>
    <w:tmpl w:val="CE481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C960AD8A"/>
    <w:multiLevelType w:val="singleLevel"/>
    <w:tmpl w:val="E5DA6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CBCA3FF9"/>
    <w:multiLevelType w:val="singleLevel"/>
    <w:tmpl w:val="7D70A4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6" w15:restartNumberingAfterBreak="0">
    <w:nsid w:val="CD8A8C7D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D3E820A9"/>
    <w:multiLevelType w:val="singleLevel"/>
    <w:tmpl w:val="D2464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8" w15:restartNumberingAfterBreak="0">
    <w:nsid w:val="D5A2274E"/>
    <w:multiLevelType w:val="singleLevel"/>
    <w:tmpl w:val="418869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E3ACCBDE"/>
    <w:multiLevelType w:val="singleLevel"/>
    <w:tmpl w:val="B2A4AD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0" w15:restartNumberingAfterBreak="0">
    <w:nsid w:val="E6C5D9B0"/>
    <w:multiLevelType w:val="multilevel"/>
    <w:tmpl w:val="19AE89C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FFDABE4E"/>
    <w:multiLevelType w:val="multilevel"/>
    <w:tmpl w:val="0413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09DCBED"/>
    <w:multiLevelType w:val="hybridMultilevel"/>
    <w:tmpl w:val="F5DE0876"/>
    <w:lvl w:ilvl="0" w:tplc="FAC64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60E35A" w:tentative="1">
      <w:start w:val="1"/>
      <w:numFmt w:val="lowerLetter"/>
      <w:lvlText w:val="%2."/>
      <w:lvlJc w:val="left"/>
      <w:pPr>
        <w:ind w:left="1440" w:hanging="360"/>
      </w:pPr>
    </w:lvl>
    <w:lvl w:ilvl="2" w:tplc="B6E87DD2" w:tentative="1">
      <w:start w:val="1"/>
      <w:numFmt w:val="lowerRoman"/>
      <w:lvlText w:val="%3."/>
      <w:lvlJc w:val="right"/>
      <w:pPr>
        <w:ind w:left="2160" w:hanging="180"/>
      </w:pPr>
    </w:lvl>
    <w:lvl w:ilvl="3" w:tplc="498CFBDE" w:tentative="1">
      <w:start w:val="1"/>
      <w:numFmt w:val="decimal"/>
      <w:lvlText w:val="%4."/>
      <w:lvlJc w:val="left"/>
      <w:pPr>
        <w:ind w:left="2880" w:hanging="360"/>
      </w:pPr>
    </w:lvl>
    <w:lvl w:ilvl="4" w:tplc="1EC4905A" w:tentative="1">
      <w:start w:val="1"/>
      <w:numFmt w:val="lowerLetter"/>
      <w:lvlText w:val="%5."/>
      <w:lvlJc w:val="left"/>
      <w:pPr>
        <w:ind w:left="3600" w:hanging="360"/>
      </w:pPr>
    </w:lvl>
    <w:lvl w:ilvl="5" w:tplc="67127BF8" w:tentative="1">
      <w:start w:val="1"/>
      <w:numFmt w:val="lowerRoman"/>
      <w:lvlText w:val="%6."/>
      <w:lvlJc w:val="right"/>
      <w:pPr>
        <w:ind w:left="4320" w:hanging="180"/>
      </w:pPr>
    </w:lvl>
    <w:lvl w:ilvl="6" w:tplc="69C63F9A" w:tentative="1">
      <w:start w:val="1"/>
      <w:numFmt w:val="decimal"/>
      <w:lvlText w:val="%7."/>
      <w:lvlJc w:val="left"/>
      <w:pPr>
        <w:ind w:left="5040" w:hanging="360"/>
      </w:pPr>
    </w:lvl>
    <w:lvl w:ilvl="7" w:tplc="555C4240" w:tentative="1">
      <w:start w:val="1"/>
      <w:numFmt w:val="lowerLetter"/>
      <w:lvlText w:val="%8."/>
      <w:lvlJc w:val="left"/>
      <w:pPr>
        <w:ind w:left="5760" w:hanging="360"/>
      </w:pPr>
    </w:lvl>
    <w:lvl w:ilvl="8" w:tplc="E64EF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FCFE3"/>
    <w:multiLevelType w:val="singleLevel"/>
    <w:tmpl w:val="766233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4" w15:restartNumberingAfterBreak="0">
    <w:nsid w:val="2A2DBBA8"/>
    <w:multiLevelType w:val="singleLevel"/>
    <w:tmpl w:val="CB784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86C30F9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CA84C07"/>
    <w:multiLevelType w:val="singleLevel"/>
    <w:tmpl w:val="9B0203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7" w15:restartNumberingAfterBreak="0">
    <w:nsid w:val="6CEB4466"/>
    <w:multiLevelType w:val="hybridMultilevel"/>
    <w:tmpl w:val="B936CB9A"/>
    <w:lvl w:ilvl="0" w:tplc="85EE7838">
      <w:start w:val="1"/>
      <w:numFmt w:val="decimal"/>
      <w:lvlText w:val="%1."/>
      <w:lvlJc w:val="left"/>
      <w:pPr>
        <w:ind w:left="720" w:hanging="360"/>
      </w:pPr>
    </w:lvl>
    <w:lvl w:ilvl="1" w:tplc="680627DC" w:tentative="1">
      <w:start w:val="1"/>
      <w:numFmt w:val="lowerLetter"/>
      <w:lvlText w:val="%2."/>
      <w:lvlJc w:val="left"/>
      <w:pPr>
        <w:ind w:left="1440" w:hanging="360"/>
      </w:pPr>
    </w:lvl>
    <w:lvl w:ilvl="2" w:tplc="9002040A" w:tentative="1">
      <w:start w:val="1"/>
      <w:numFmt w:val="lowerRoman"/>
      <w:lvlText w:val="%3."/>
      <w:lvlJc w:val="right"/>
      <w:pPr>
        <w:ind w:left="2160" w:hanging="180"/>
      </w:pPr>
    </w:lvl>
    <w:lvl w:ilvl="3" w:tplc="3922579A" w:tentative="1">
      <w:start w:val="1"/>
      <w:numFmt w:val="decimal"/>
      <w:lvlText w:val="%4."/>
      <w:lvlJc w:val="left"/>
      <w:pPr>
        <w:ind w:left="2880" w:hanging="360"/>
      </w:pPr>
    </w:lvl>
    <w:lvl w:ilvl="4" w:tplc="21201442" w:tentative="1">
      <w:start w:val="1"/>
      <w:numFmt w:val="lowerLetter"/>
      <w:lvlText w:val="%5."/>
      <w:lvlJc w:val="left"/>
      <w:pPr>
        <w:ind w:left="3600" w:hanging="360"/>
      </w:pPr>
    </w:lvl>
    <w:lvl w:ilvl="5" w:tplc="8C10D6AC" w:tentative="1">
      <w:start w:val="1"/>
      <w:numFmt w:val="lowerRoman"/>
      <w:lvlText w:val="%6."/>
      <w:lvlJc w:val="right"/>
      <w:pPr>
        <w:ind w:left="4320" w:hanging="180"/>
      </w:pPr>
    </w:lvl>
    <w:lvl w:ilvl="6" w:tplc="25D01424" w:tentative="1">
      <w:start w:val="1"/>
      <w:numFmt w:val="decimal"/>
      <w:lvlText w:val="%7."/>
      <w:lvlJc w:val="left"/>
      <w:pPr>
        <w:ind w:left="5040" w:hanging="360"/>
      </w:pPr>
    </w:lvl>
    <w:lvl w:ilvl="7" w:tplc="171E4C6E" w:tentative="1">
      <w:start w:val="1"/>
      <w:numFmt w:val="lowerLetter"/>
      <w:lvlText w:val="%8."/>
      <w:lvlJc w:val="left"/>
      <w:pPr>
        <w:ind w:left="5760" w:hanging="360"/>
      </w:pPr>
    </w:lvl>
    <w:lvl w:ilvl="8" w:tplc="87BE2C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4"/>
  </w:num>
  <w:num w:numId="5">
    <w:abstractNumId w:val="1"/>
  </w:num>
  <w:num w:numId="6">
    <w:abstractNumId w:val="6"/>
  </w:num>
  <w:num w:numId="7">
    <w:abstractNumId w:val="15"/>
  </w:num>
  <w:num w:numId="8">
    <w:abstractNumId w:val="10"/>
  </w:num>
  <w:num w:numId="9">
    <w:abstractNumId w:val="11"/>
  </w:num>
  <w:num w:numId="10">
    <w:abstractNumId w:val="4"/>
  </w:num>
  <w:num w:numId="11">
    <w:abstractNumId w:val="13"/>
  </w:num>
  <w:num w:numId="12">
    <w:abstractNumId w:val="8"/>
  </w:num>
  <w:num w:numId="13">
    <w:abstractNumId w:val="3"/>
  </w:num>
  <w:num w:numId="14">
    <w:abstractNumId w:val="9"/>
  </w:num>
  <w:num w:numId="15">
    <w:abstractNumId w:val="2"/>
  </w:num>
  <w:num w:numId="16">
    <w:abstractNumId w:val="16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23"/>
    <w:rsid w:val="000130A4"/>
    <w:rsid w:val="00107A49"/>
    <w:rsid w:val="00154C65"/>
    <w:rsid w:val="0017343C"/>
    <w:rsid w:val="001C1511"/>
    <w:rsid w:val="002513FD"/>
    <w:rsid w:val="00251DD4"/>
    <w:rsid w:val="002C5097"/>
    <w:rsid w:val="00365DD3"/>
    <w:rsid w:val="00574AC2"/>
    <w:rsid w:val="00600B97"/>
    <w:rsid w:val="00716A0B"/>
    <w:rsid w:val="00740392"/>
    <w:rsid w:val="0075282E"/>
    <w:rsid w:val="00895417"/>
    <w:rsid w:val="008D188F"/>
    <w:rsid w:val="00926362"/>
    <w:rsid w:val="00944CB8"/>
    <w:rsid w:val="00991778"/>
    <w:rsid w:val="00991923"/>
    <w:rsid w:val="00A234B7"/>
    <w:rsid w:val="00A83654"/>
    <w:rsid w:val="00AD2440"/>
    <w:rsid w:val="00AE00F4"/>
    <w:rsid w:val="00B6562D"/>
    <w:rsid w:val="00C9462E"/>
    <w:rsid w:val="00CB2201"/>
    <w:rsid w:val="00DB0E10"/>
    <w:rsid w:val="00EA240B"/>
    <w:rsid w:val="00EC3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F031F-A65E-4755-8610-C8BFAA9D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C5097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C5097"/>
    <w:pPr>
      <w:keepNext/>
      <w:keepLines/>
      <w:spacing w:before="240"/>
      <w:outlineLvl w:val="0"/>
    </w:pPr>
    <w:rPr>
      <w:rFonts w:eastAsiaTheme="majorEastAsia" w:cstheme="majorBidi"/>
      <w:b/>
      <w:bCs/>
      <w:color w:val="1B1464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C5097"/>
    <w:pPr>
      <w:keepNext/>
      <w:keepLines/>
      <w:spacing w:before="40"/>
      <w:outlineLvl w:val="1"/>
    </w:pPr>
    <w:rPr>
      <w:rFonts w:eastAsiaTheme="majorEastAsia" w:cstheme="majorBidi"/>
      <w:b/>
      <w:bCs/>
      <w:color w:val="1B1464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C5097"/>
    <w:pPr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51DD4"/>
    <w:pPr>
      <w:keepNext/>
      <w:keepLines/>
      <w:spacing w:before="200"/>
      <w:outlineLvl w:val="3"/>
    </w:pPr>
    <w:rPr>
      <w:rFonts w:eastAsiaTheme="majorEastAsia" w:cstheme="majorBidi"/>
      <w:bCs/>
      <w:iCs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2C5097"/>
    <w:rPr>
      <w:rFonts w:eastAsiaTheme="majorEastAsia" w:cstheme="majorBidi"/>
      <w:b/>
      <w:bCs/>
      <w:color w:val="1B1464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C5097"/>
    <w:rPr>
      <w:rFonts w:eastAsiaTheme="majorEastAsia" w:cstheme="majorBidi"/>
      <w:b/>
      <w:bCs/>
      <w:color w:val="1B1464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C5097"/>
    <w:rPr>
      <w:b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251DD4"/>
    <w:rPr>
      <w:rFonts w:eastAsiaTheme="majorEastAsia" w:cstheme="majorBidi"/>
      <w:bCs/>
      <w:iCs/>
      <w:color w:val="000000" w:themeColor="tex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AE00F4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E00F4"/>
    <w:rPr>
      <w:rFonts w:eastAsiaTheme="majorEastAsia" w:cstheme="majorBidi"/>
      <w:iCs/>
      <w:spacing w:val="15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2C5097"/>
    <w:pPr>
      <w:contextualSpacing/>
    </w:pPr>
    <w:rPr>
      <w:rFonts w:eastAsiaTheme="majorEastAsia" w:cstheme="majorBidi"/>
      <w:color w:val="1B1464"/>
      <w:spacing w:val="10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C5097"/>
    <w:rPr>
      <w:rFonts w:eastAsiaTheme="majorEastAsia" w:cstheme="majorBidi"/>
      <w:color w:val="1B1464"/>
      <w:spacing w:val="10"/>
      <w:kern w:val="28"/>
      <w:sz w:val="3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EA240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</w:tblCellMar>
    </w:tblPr>
  </w:style>
  <w:style w:type="paragraph" w:styleId="Lijstalinea">
    <w:name w:val="List Paragraph"/>
    <w:basedOn w:val="Standaard"/>
    <w:uiPriority w:val="99"/>
    <w:unhideWhenUsed/>
    <w:rsid w:val="00DB0E10"/>
    <w:pPr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E00F4"/>
    <w:pPr>
      <w:spacing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00F4"/>
    <w:rPr>
      <w:rFonts w:cs="Tahoma"/>
      <w:sz w:val="16"/>
      <w:szCs w:val="16"/>
    </w:rPr>
  </w:style>
  <w:style w:type="paragraph" w:customStyle="1" w:styleId="Colofon">
    <w:name w:val="Colofon"/>
    <w:basedOn w:val="Standaard"/>
    <w:qFormat/>
    <w:rsid w:val="000130A4"/>
    <w:pPr>
      <w:spacing w:line="264" w:lineRule="auto"/>
    </w:pPr>
    <w:rPr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926362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6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24F4DCE-11BC-4C4B-966E-46B327505E2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C5AC45D5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Leidschendam-Voorburg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Hans, Anne</dc:creator>
  <cp:keywords/>
  <dc:description/>
  <cp:lastModifiedBy>Hans, Anne</cp:lastModifiedBy>
  <cp:revision>1</cp:revision>
  <dcterms:created xsi:type="dcterms:W3CDTF">2021-03-19T09:46:00Z</dcterms:created>
  <dcterms:modified xsi:type="dcterms:W3CDTF">2021-03-19T09:47:00Z</dcterms:modified>
</cp:coreProperties>
</file>