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2E" w:rsidRDefault="00A6116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1494155</wp:posOffset>
                </wp:positionV>
                <wp:extent cx="1123950" cy="45719"/>
                <wp:effectExtent l="0" t="0" r="19050" b="120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64026" id="Rechthoek 2" o:spid="_x0000_s1026" style="position:absolute;margin-left:58pt;margin-top:117.65pt;width:88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" fillcolor="black [3200]" strokecolor="black [1600]" strokeweight="2pt"/>
            </w:pict>
          </mc:Fallback>
        </mc:AlternateContent>
      </w:r>
      <w:bookmarkStart w:id="0" w:name="_GoBack"/>
      <w:r w:rsidR="002E3C23">
        <w:rPr>
          <w:noProof/>
          <w:lang w:eastAsia="nl-NL"/>
        </w:rPr>
        <w:drawing>
          <wp:inline distT="0" distB="0" distL="0" distR="0" wp14:anchorId="16F4BEDA" wp14:editId="51513357">
            <wp:extent cx="5410200" cy="2435552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951" cy="244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82E" w:rsidSect="00B6562D">
      <w:pgSz w:w="11907" w:h="16839" w:code="9"/>
      <w:pgMar w:top="2552" w:right="2155" w:bottom="851" w:left="2155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EA4D6"/>
    <w:multiLevelType w:val="hybridMultilevel"/>
    <w:tmpl w:val="9C3AEDE2"/>
    <w:lvl w:ilvl="0" w:tplc="7C34770A">
      <w:start w:val="1"/>
      <w:numFmt w:val="decimal"/>
      <w:lvlText w:val="%1."/>
      <w:lvlJc w:val="left"/>
      <w:pPr>
        <w:ind w:left="720" w:hanging="360"/>
      </w:pPr>
    </w:lvl>
    <w:lvl w:ilvl="1" w:tplc="4ACCC154" w:tentative="1">
      <w:start w:val="1"/>
      <w:numFmt w:val="lowerLetter"/>
      <w:lvlText w:val="%2."/>
      <w:lvlJc w:val="left"/>
      <w:pPr>
        <w:ind w:left="1440" w:hanging="360"/>
      </w:pPr>
    </w:lvl>
    <w:lvl w:ilvl="2" w:tplc="4EC8E406" w:tentative="1">
      <w:start w:val="1"/>
      <w:numFmt w:val="lowerRoman"/>
      <w:lvlText w:val="%3."/>
      <w:lvlJc w:val="right"/>
      <w:pPr>
        <w:ind w:left="2160" w:hanging="180"/>
      </w:pPr>
    </w:lvl>
    <w:lvl w:ilvl="3" w:tplc="7ADCACCA" w:tentative="1">
      <w:start w:val="1"/>
      <w:numFmt w:val="decimal"/>
      <w:lvlText w:val="%4."/>
      <w:lvlJc w:val="left"/>
      <w:pPr>
        <w:ind w:left="2880" w:hanging="360"/>
      </w:pPr>
    </w:lvl>
    <w:lvl w:ilvl="4" w:tplc="3C9EDDDE" w:tentative="1">
      <w:start w:val="1"/>
      <w:numFmt w:val="lowerLetter"/>
      <w:lvlText w:val="%5."/>
      <w:lvlJc w:val="left"/>
      <w:pPr>
        <w:ind w:left="3600" w:hanging="360"/>
      </w:pPr>
    </w:lvl>
    <w:lvl w:ilvl="5" w:tplc="2C400158" w:tentative="1">
      <w:start w:val="1"/>
      <w:numFmt w:val="lowerRoman"/>
      <w:lvlText w:val="%6."/>
      <w:lvlJc w:val="right"/>
      <w:pPr>
        <w:ind w:left="4320" w:hanging="180"/>
      </w:pPr>
    </w:lvl>
    <w:lvl w:ilvl="6" w:tplc="DB3AB838" w:tentative="1">
      <w:start w:val="1"/>
      <w:numFmt w:val="decimal"/>
      <w:lvlText w:val="%7."/>
      <w:lvlJc w:val="left"/>
      <w:pPr>
        <w:ind w:left="5040" w:hanging="360"/>
      </w:pPr>
    </w:lvl>
    <w:lvl w:ilvl="7" w:tplc="BD340324" w:tentative="1">
      <w:start w:val="1"/>
      <w:numFmt w:val="lowerLetter"/>
      <w:lvlText w:val="%8."/>
      <w:lvlJc w:val="left"/>
      <w:pPr>
        <w:ind w:left="5760" w:hanging="360"/>
      </w:pPr>
    </w:lvl>
    <w:lvl w:ilvl="8" w:tplc="DD00C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91DF8D3F"/>
    <w:multiLevelType w:val="multilevel"/>
    <w:tmpl w:val="163A2D18"/>
    <w:lvl w:ilvl="0">
      <w:start w:val="1"/>
      <w:numFmt w:val="decimal"/>
      <w:lvlText w:val="%1"/>
      <w:lvlJc w:val="left"/>
      <w:pPr>
        <w:ind w:left="0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ACABD026"/>
    <w:multiLevelType w:val="singleLevel"/>
    <w:tmpl w:val="F448F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C19FBC2E"/>
    <w:multiLevelType w:val="singleLevel"/>
    <w:tmpl w:val="CE481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C960AD8A"/>
    <w:multiLevelType w:val="singleLevel"/>
    <w:tmpl w:val="E5DA6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CBCA3FF9"/>
    <w:multiLevelType w:val="singleLevel"/>
    <w:tmpl w:val="7D70A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CD8A8C7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D3E820A9"/>
    <w:multiLevelType w:val="singleLevel"/>
    <w:tmpl w:val="D2464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D5A2274E"/>
    <w:multiLevelType w:val="singleLevel"/>
    <w:tmpl w:val="41886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E3ACCBDE"/>
    <w:multiLevelType w:val="singleLevel"/>
    <w:tmpl w:val="B2A4A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E6C5D9B0"/>
    <w:multiLevelType w:val="multilevel"/>
    <w:tmpl w:val="19AE89C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FFDABE4E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09DCBED"/>
    <w:multiLevelType w:val="hybridMultilevel"/>
    <w:tmpl w:val="F5DE0876"/>
    <w:lvl w:ilvl="0" w:tplc="FAC6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0E35A" w:tentative="1">
      <w:start w:val="1"/>
      <w:numFmt w:val="lowerLetter"/>
      <w:lvlText w:val="%2."/>
      <w:lvlJc w:val="left"/>
      <w:pPr>
        <w:ind w:left="1440" w:hanging="360"/>
      </w:pPr>
    </w:lvl>
    <w:lvl w:ilvl="2" w:tplc="B6E87DD2" w:tentative="1">
      <w:start w:val="1"/>
      <w:numFmt w:val="lowerRoman"/>
      <w:lvlText w:val="%3."/>
      <w:lvlJc w:val="right"/>
      <w:pPr>
        <w:ind w:left="2160" w:hanging="180"/>
      </w:pPr>
    </w:lvl>
    <w:lvl w:ilvl="3" w:tplc="498CFBDE" w:tentative="1">
      <w:start w:val="1"/>
      <w:numFmt w:val="decimal"/>
      <w:lvlText w:val="%4."/>
      <w:lvlJc w:val="left"/>
      <w:pPr>
        <w:ind w:left="2880" w:hanging="360"/>
      </w:pPr>
    </w:lvl>
    <w:lvl w:ilvl="4" w:tplc="1EC4905A" w:tentative="1">
      <w:start w:val="1"/>
      <w:numFmt w:val="lowerLetter"/>
      <w:lvlText w:val="%5."/>
      <w:lvlJc w:val="left"/>
      <w:pPr>
        <w:ind w:left="3600" w:hanging="360"/>
      </w:pPr>
    </w:lvl>
    <w:lvl w:ilvl="5" w:tplc="67127BF8" w:tentative="1">
      <w:start w:val="1"/>
      <w:numFmt w:val="lowerRoman"/>
      <w:lvlText w:val="%6."/>
      <w:lvlJc w:val="right"/>
      <w:pPr>
        <w:ind w:left="4320" w:hanging="180"/>
      </w:pPr>
    </w:lvl>
    <w:lvl w:ilvl="6" w:tplc="69C63F9A" w:tentative="1">
      <w:start w:val="1"/>
      <w:numFmt w:val="decimal"/>
      <w:lvlText w:val="%7."/>
      <w:lvlJc w:val="left"/>
      <w:pPr>
        <w:ind w:left="5040" w:hanging="360"/>
      </w:pPr>
    </w:lvl>
    <w:lvl w:ilvl="7" w:tplc="555C4240" w:tentative="1">
      <w:start w:val="1"/>
      <w:numFmt w:val="lowerLetter"/>
      <w:lvlText w:val="%8."/>
      <w:lvlJc w:val="left"/>
      <w:pPr>
        <w:ind w:left="5760" w:hanging="360"/>
      </w:pPr>
    </w:lvl>
    <w:lvl w:ilvl="8" w:tplc="E64EF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FCFE3"/>
    <w:multiLevelType w:val="singleLevel"/>
    <w:tmpl w:val="76623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2A2DBBA8"/>
    <w:multiLevelType w:val="singleLevel"/>
    <w:tmpl w:val="CB7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6C30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A84C07"/>
    <w:multiLevelType w:val="singleLevel"/>
    <w:tmpl w:val="9B020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7" w15:restartNumberingAfterBreak="0">
    <w:nsid w:val="6CEB4466"/>
    <w:multiLevelType w:val="hybridMultilevel"/>
    <w:tmpl w:val="B936CB9A"/>
    <w:lvl w:ilvl="0" w:tplc="85EE7838">
      <w:start w:val="1"/>
      <w:numFmt w:val="decimal"/>
      <w:lvlText w:val="%1."/>
      <w:lvlJc w:val="left"/>
      <w:pPr>
        <w:ind w:left="720" w:hanging="360"/>
      </w:pPr>
    </w:lvl>
    <w:lvl w:ilvl="1" w:tplc="680627DC" w:tentative="1">
      <w:start w:val="1"/>
      <w:numFmt w:val="lowerLetter"/>
      <w:lvlText w:val="%2."/>
      <w:lvlJc w:val="left"/>
      <w:pPr>
        <w:ind w:left="1440" w:hanging="360"/>
      </w:pPr>
    </w:lvl>
    <w:lvl w:ilvl="2" w:tplc="9002040A" w:tentative="1">
      <w:start w:val="1"/>
      <w:numFmt w:val="lowerRoman"/>
      <w:lvlText w:val="%3."/>
      <w:lvlJc w:val="right"/>
      <w:pPr>
        <w:ind w:left="2160" w:hanging="180"/>
      </w:pPr>
    </w:lvl>
    <w:lvl w:ilvl="3" w:tplc="3922579A" w:tentative="1">
      <w:start w:val="1"/>
      <w:numFmt w:val="decimal"/>
      <w:lvlText w:val="%4."/>
      <w:lvlJc w:val="left"/>
      <w:pPr>
        <w:ind w:left="2880" w:hanging="360"/>
      </w:pPr>
    </w:lvl>
    <w:lvl w:ilvl="4" w:tplc="21201442" w:tentative="1">
      <w:start w:val="1"/>
      <w:numFmt w:val="lowerLetter"/>
      <w:lvlText w:val="%5."/>
      <w:lvlJc w:val="left"/>
      <w:pPr>
        <w:ind w:left="3600" w:hanging="360"/>
      </w:pPr>
    </w:lvl>
    <w:lvl w:ilvl="5" w:tplc="8C10D6AC" w:tentative="1">
      <w:start w:val="1"/>
      <w:numFmt w:val="lowerRoman"/>
      <w:lvlText w:val="%6."/>
      <w:lvlJc w:val="right"/>
      <w:pPr>
        <w:ind w:left="4320" w:hanging="180"/>
      </w:pPr>
    </w:lvl>
    <w:lvl w:ilvl="6" w:tplc="25D01424" w:tentative="1">
      <w:start w:val="1"/>
      <w:numFmt w:val="decimal"/>
      <w:lvlText w:val="%7."/>
      <w:lvlJc w:val="left"/>
      <w:pPr>
        <w:ind w:left="5040" w:hanging="360"/>
      </w:pPr>
    </w:lvl>
    <w:lvl w:ilvl="7" w:tplc="171E4C6E" w:tentative="1">
      <w:start w:val="1"/>
      <w:numFmt w:val="lowerLetter"/>
      <w:lvlText w:val="%8."/>
      <w:lvlJc w:val="left"/>
      <w:pPr>
        <w:ind w:left="5760" w:hanging="360"/>
      </w:pPr>
    </w:lvl>
    <w:lvl w:ilvl="8" w:tplc="87BE2C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23"/>
    <w:rsid w:val="000130A4"/>
    <w:rsid w:val="00107A49"/>
    <w:rsid w:val="00154C65"/>
    <w:rsid w:val="0017343C"/>
    <w:rsid w:val="001C1511"/>
    <w:rsid w:val="002513FD"/>
    <w:rsid w:val="00251DD4"/>
    <w:rsid w:val="002C5097"/>
    <w:rsid w:val="002E3C23"/>
    <w:rsid w:val="00365DD3"/>
    <w:rsid w:val="00574AC2"/>
    <w:rsid w:val="00600B97"/>
    <w:rsid w:val="00716A0B"/>
    <w:rsid w:val="00740392"/>
    <w:rsid w:val="0075282E"/>
    <w:rsid w:val="00895417"/>
    <w:rsid w:val="008D188F"/>
    <w:rsid w:val="00926362"/>
    <w:rsid w:val="00944CB8"/>
    <w:rsid w:val="00991778"/>
    <w:rsid w:val="00A234B7"/>
    <w:rsid w:val="00A61161"/>
    <w:rsid w:val="00A83654"/>
    <w:rsid w:val="00AD2440"/>
    <w:rsid w:val="00AE00F4"/>
    <w:rsid w:val="00B6562D"/>
    <w:rsid w:val="00C9462E"/>
    <w:rsid w:val="00CB2201"/>
    <w:rsid w:val="00DB0E10"/>
    <w:rsid w:val="00EA240B"/>
    <w:rsid w:val="00EC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2366-181B-4708-A449-587B8547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09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C5097"/>
    <w:pPr>
      <w:keepNext/>
      <w:keepLines/>
      <w:spacing w:before="240"/>
      <w:outlineLvl w:val="0"/>
    </w:pPr>
    <w:rPr>
      <w:rFonts w:eastAsiaTheme="majorEastAsia" w:cstheme="majorBidi"/>
      <w:b/>
      <w:bCs/>
      <w:color w:val="1B146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5097"/>
    <w:pPr>
      <w:keepNext/>
      <w:keepLines/>
      <w:spacing w:before="40"/>
      <w:outlineLvl w:val="1"/>
    </w:pPr>
    <w:rPr>
      <w:rFonts w:eastAsiaTheme="majorEastAsia" w:cstheme="majorBidi"/>
      <w:b/>
      <w:bCs/>
      <w:color w:val="1B146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5097"/>
    <w:p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1DD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2C5097"/>
    <w:rPr>
      <w:rFonts w:eastAsiaTheme="majorEastAsia" w:cstheme="majorBidi"/>
      <w:b/>
      <w:bCs/>
      <w:color w:val="1B146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C5097"/>
    <w:rPr>
      <w:rFonts w:eastAsiaTheme="majorEastAsia" w:cstheme="majorBidi"/>
      <w:b/>
      <w:bCs/>
      <w:color w:val="1B1464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C5097"/>
    <w:rPr>
      <w:b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251DD4"/>
    <w:rPr>
      <w:rFonts w:eastAsiaTheme="majorEastAsia" w:cstheme="majorBidi"/>
      <w:bCs/>
      <w:iCs/>
      <w:color w:val="000000" w:themeColor="tex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AE00F4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00F4"/>
    <w:rPr>
      <w:rFonts w:eastAsiaTheme="majorEastAsia" w:cstheme="majorBidi"/>
      <w:iCs/>
      <w:spacing w:val="15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2C5097"/>
    <w:pPr>
      <w:contextualSpacing/>
    </w:pPr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C5097"/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A24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</w:tblCellMar>
    </w:tblPr>
  </w:style>
  <w:style w:type="paragraph" w:styleId="Lijstalinea">
    <w:name w:val="List Paragraph"/>
    <w:basedOn w:val="Standaard"/>
    <w:uiPriority w:val="99"/>
    <w:unhideWhenUsed/>
    <w:rsid w:val="00DB0E10"/>
    <w:p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00F4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0F4"/>
    <w:rPr>
      <w:rFonts w:cs="Tahoma"/>
      <w:sz w:val="16"/>
      <w:szCs w:val="16"/>
    </w:rPr>
  </w:style>
  <w:style w:type="paragraph" w:customStyle="1" w:styleId="Colofon">
    <w:name w:val="Colofon"/>
    <w:basedOn w:val="Standaard"/>
    <w:qFormat/>
    <w:rsid w:val="000130A4"/>
    <w:pPr>
      <w:spacing w:line="264" w:lineRule="auto"/>
    </w:pPr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92636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A405C83-87E8-4E33-B1E7-D079823495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5CDF4376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Leidschendam-Voorburg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Hans, Anne</dc:creator>
  <cp:keywords/>
  <dc:description/>
  <cp:lastModifiedBy>Hans, Anne</cp:lastModifiedBy>
  <cp:revision>2</cp:revision>
  <dcterms:created xsi:type="dcterms:W3CDTF">2021-03-26T13:12:00Z</dcterms:created>
  <dcterms:modified xsi:type="dcterms:W3CDTF">2021-03-26T13:12:00Z</dcterms:modified>
</cp:coreProperties>
</file>